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2248" w14:textId="77777777" w:rsidR="00AD6604" w:rsidRDefault="00AD6604" w:rsidP="00AD6604">
      <w:pPr>
        <w:pStyle w:val="ConsPlusNormal"/>
        <w:ind w:firstLine="540"/>
        <w:jc w:val="both"/>
      </w:pPr>
    </w:p>
    <w:p w14:paraId="0E7CC9A0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644FABB5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5F7B1B83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10DB6BDA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4CC535F4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44B3AE7A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3C395A2F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7F458B12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29F5351D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3F0371E0" w14:textId="513321A9" w:rsidR="009B6D03" w:rsidRDefault="00F15430" w:rsidP="00AD6604">
      <w:pPr>
        <w:pStyle w:val="ConsPlusNonformat"/>
        <w:jc w:val="center"/>
      </w:pPr>
      <w:r>
        <w:t>за</w:t>
      </w:r>
      <w:r w:rsidR="006518E3" w:rsidRPr="00A567B5">
        <w:t xml:space="preserve"> </w:t>
      </w:r>
      <w:r w:rsidR="006518E3">
        <w:t>декабрь</w:t>
      </w:r>
      <w:r w:rsidR="00295ED5">
        <w:t xml:space="preserve"> </w:t>
      </w:r>
      <w:r>
        <w:t>2019</w:t>
      </w:r>
    </w:p>
    <w:p w14:paraId="02347E23" w14:textId="77777777" w:rsidR="00F15430" w:rsidRDefault="00F15430" w:rsidP="00AD6604">
      <w:pPr>
        <w:pStyle w:val="ConsPlusNonformat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924"/>
        <w:gridCol w:w="598"/>
        <w:gridCol w:w="924"/>
        <w:gridCol w:w="598"/>
        <w:gridCol w:w="1323"/>
        <w:gridCol w:w="1394"/>
        <w:gridCol w:w="1024"/>
        <w:gridCol w:w="1459"/>
        <w:gridCol w:w="924"/>
        <w:gridCol w:w="598"/>
        <w:gridCol w:w="924"/>
        <w:gridCol w:w="784"/>
      </w:tblGrid>
      <w:tr w:rsidR="001C33B7" w14:paraId="408FA620" w14:textId="77777777" w:rsidTr="002F2CA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D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86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3B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30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5F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01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4831DC9C" w14:textId="77777777" w:rsidTr="002F2CA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D5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882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54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44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79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FD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23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B7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ED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EC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924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4C350180" w14:textId="77777777" w:rsidTr="002F2CA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10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A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4EB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55C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0AB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C1C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6FC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3C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BE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E1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D1F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4ACE4D32" w14:textId="77777777" w:rsidTr="002F2CA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34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34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8D9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41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63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109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AC0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17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B5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8F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FF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B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0E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EDB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03A4B7A1" w14:textId="77777777" w:rsidTr="002F2CA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7E5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92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1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B5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D5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43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FD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DA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04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64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D6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7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FAE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722CC397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E8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B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1C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22B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948" w14:textId="77777777" w:rsidR="001C33B7" w:rsidRPr="00384EA6" w:rsidRDefault="000F179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AF3" w14:textId="12E33145" w:rsidR="001C33B7" w:rsidRPr="00A567B5" w:rsidRDefault="00A567B5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36.5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CF3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140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CDC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97C6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514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CB69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19B" w14:textId="7B4E8F64" w:rsidR="001C33B7" w:rsidRPr="00A567B5" w:rsidRDefault="00A567B5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7E3" w14:textId="3E4A29F8" w:rsidR="001C33B7" w:rsidRPr="00A567B5" w:rsidRDefault="00A567B5" w:rsidP="00A567B5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23.39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4D6" w14:textId="415A42EF" w:rsidR="001C33B7" w:rsidRPr="00A567B5" w:rsidRDefault="00A567B5" w:rsidP="00C57718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67B5">
              <w:rPr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BDF" w14:textId="28CA8558" w:rsidR="001C33B7" w:rsidRPr="00A567B5" w:rsidRDefault="00A567B5" w:rsidP="00C57718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67B5">
              <w:rPr>
                <w:b/>
                <w:bCs/>
                <w:sz w:val="20"/>
                <w:szCs w:val="20"/>
                <w:lang w:val="en-US"/>
              </w:rPr>
              <w:t>124.28</w:t>
            </w:r>
          </w:p>
        </w:tc>
      </w:tr>
      <w:tr w:rsidR="00C57718" w14:paraId="2E472D05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FE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2D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2BB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47F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754" w14:textId="77777777" w:rsidR="001C33B7" w:rsidRPr="00C57718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E63" w14:textId="77777777" w:rsidR="001C33B7" w:rsidRPr="00C57718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82F6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66B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9C5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E0FE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55BA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828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3B2" w14:textId="77777777" w:rsidR="001C33B7" w:rsidRPr="002F2CAB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598" w14:textId="77777777" w:rsidR="001C33B7" w:rsidRPr="002F2CAB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192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059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C57718" w14:paraId="33B34E3E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7D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B5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AA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B6D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080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86B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326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E13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5D80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618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475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8E5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277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0F0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BA1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488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C57718" w14:paraId="5E3BC608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A2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3D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B3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247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5E2" w14:textId="77777777" w:rsidR="001C33B7" w:rsidRPr="001C33B7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965" w14:textId="77777777" w:rsidR="001C33B7" w:rsidRPr="001C33B7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DAB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B22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AF2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441C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783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F0D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3FC" w14:textId="77777777" w:rsidR="001C33B7" w:rsidRPr="002F2CAB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15A" w14:textId="77777777" w:rsidR="001C33B7" w:rsidRPr="002F2CAB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C7C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561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C57718" w14:paraId="6A1DEF4D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8CC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866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EA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40F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E0A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043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0E2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013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7CD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794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604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BB5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9F2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E8F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640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FA4B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7DAAF11C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7E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21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9D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74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7C2" w14:textId="2C5299A7" w:rsidR="002F2CAB" w:rsidRPr="005A676A" w:rsidRDefault="005A676A" w:rsidP="0018144F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676A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7F4" w14:textId="20F492C0" w:rsidR="002F2CAB" w:rsidRPr="005A676A" w:rsidRDefault="005A676A" w:rsidP="0018144F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676A">
              <w:rPr>
                <w:b/>
                <w:bCs/>
                <w:sz w:val="20"/>
                <w:szCs w:val="20"/>
                <w:lang w:val="en-US"/>
              </w:rPr>
              <w:t>42.0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A9D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CE4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2E9E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282F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32D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F7D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0CD0" w14:textId="04175E42" w:rsidR="002F2CAB" w:rsidRPr="005A676A" w:rsidRDefault="005A676A" w:rsidP="0018144F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676A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71E3" w14:textId="0EE8401D" w:rsidR="002F2CAB" w:rsidRPr="005A676A" w:rsidRDefault="005A676A" w:rsidP="0018144F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A676A">
              <w:rPr>
                <w:b/>
                <w:bCs/>
                <w:sz w:val="20"/>
                <w:szCs w:val="20"/>
                <w:lang w:val="en-US"/>
              </w:rPr>
              <w:t>42.0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1B6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190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2CB07C95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A2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1C26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030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F18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6B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A39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6CC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75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E41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68CE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4D5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BBB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24B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D85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546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EDE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122BFA70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31E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83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FF0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F9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29F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94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21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52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134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C84A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94E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979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2B5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4DF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4EA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00C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22495012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88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211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2C4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E67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DE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AFB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FAA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43D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3CF0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8CB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2E9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334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493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76B" w14:textId="14F72239" w:rsidR="002F2CAB" w:rsidRPr="00A567B5" w:rsidRDefault="00A567B5" w:rsidP="0018144F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67B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0AB" w14:textId="06817163" w:rsidR="002F2CAB" w:rsidRPr="00A567B5" w:rsidRDefault="00A567B5" w:rsidP="0018144F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67B5">
              <w:rPr>
                <w:b/>
                <w:bCs/>
                <w:sz w:val="20"/>
                <w:szCs w:val="20"/>
                <w:lang w:val="en-US"/>
              </w:rPr>
              <w:t>540</w:t>
            </w:r>
          </w:p>
        </w:tc>
      </w:tr>
      <w:tr w:rsidR="002F2CAB" w14:paraId="47BD256E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51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374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2B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DC7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FDC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6F9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4B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C45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11C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1EF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6" w:name="_GoBack"/>
            <w:bookmarkEnd w:id="6"/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198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0E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236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17F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19A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14B57D0C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C78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6D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FB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A3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80C1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9DB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3D0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074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D55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B8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5FC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A2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08E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11F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4C9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1938D764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9A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9FE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7B2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A03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07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B1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6D9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F1E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2CA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E6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FAD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AC5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91F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721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FA5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6552D9E5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D8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DD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2AE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8EC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C29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65A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BED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38A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0B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C61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78D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C8C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5EA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752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029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1BAF24B2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0B3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C3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37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1429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A1C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CF9F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CC5E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889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94E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7DC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7CF2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AA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13C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919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6CE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C57718" w14:paraId="73DC72FA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B8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DF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450" w14:textId="5B0F4D21" w:rsidR="001C33B7" w:rsidRPr="005A676A" w:rsidRDefault="005A676A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460" w14:textId="799EB2A9" w:rsidR="001C33B7" w:rsidRPr="00A567B5" w:rsidRDefault="005A676A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78.5</w:t>
            </w:r>
            <w:r w:rsidR="00A567B5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E59E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A13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F0D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FBF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D0C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D51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548" w14:textId="1DECC254" w:rsidR="001C33B7" w:rsidRPr="00A567B5" w:rsidRDefault="005A676A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AD5" w14:textId="386971CD" w:rsidR="001C33B7" w:rsidRPr="00A567B5" w:rsidRDefault="005A676A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65.39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4B00" w14:textId="05DD3E63" w:rsidR="001C33B7" w:rsidRPr="00A567B5" w:rsidRDefault="00A567B5" w:rsidP="00C57718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67B5">
              <w:rPr>
                <w:b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EDF" w14:textId="0A3BF66E" w:rsidR="001C33B7" w:rsidRPr="00A567B5" w:rsidRDefault="00A567B5" w:rsidP="00C57718">
            <w:pPr>
              <w:pStyle w:val="ConsPlusNorma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67B5">
              <w:rPr>
                <w:b/>
                <w:bCs/>
                <w:sz w:val="20"/>
                <w:szCs w:val="20"/>
                <w:lang w:val="en-US"/>
              </w:rPr>
              <w:t>664.28</w:t>
            </w:r>
          </w:p>
        </w:tc>
      </w:tr>
    </w:tbl>
    <w:p w14:paraId="6B33C54C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23C0" w14:textId="77777777" w:rsidR="001643FA" w:rsidRPr="00C57718" w:rsidRDefault="001643FA" w:rsidP="00C57718">
      <w:pPr>
        <w:spacing w:after="0" w:line="240" w:lineRule="auto"/>
      </w:pPr>
      <w:r>
        <w:separator/>
      </w:r>
    </w:p>
  </w:endnote>
  <w:endnote w:type="continuationSeparator" w:id="0">
    <w:p w14:paraId="67759269" w14:textId="77777777" w:rsidR="001643FA" w:rsidRPr="00C57718" w:rsidRDefault="001643FA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8950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E4C848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E4C7" w14:textId="77777777" w:rsidR="001643FA" w:rsidRPr="00C57718" w:rsidRDefault="001643FA" w:rsidP="00C57718">
      <w:pPr>
        <w:spacing w:after="0" w:line="240" w:lineRule="auto"/>
      </w:pPr>
      <w:r>
        <w:separator/>
      </w:r>
    </w:p>
  </w:footnote>
  <w:footnote w:type="continuationSeparator" w:id="0">
    <w:p w14:paraId="5FECAF74" w14:textId="77777777" w:rsidR="001643FA" w:rsidRPr="00C57718" w:rsidRDefault="001643FA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CF6D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F179C"/>
    <w:rsid w:val="001447C9"/>
    <w:rsid w:val="001643FA"/>
    <w:rsid w:val="001C33B7"/>
    <w:rsid w:val="001C53E2"/>
    <w:rsid w:val="00295ED5"/>
    <w:rsid w:val="002F2CAB"/>
    <w:rsid w:val="00384EA6"/>
    <w:rsid w:val="005A10BE"/>
    <w:rsid w:val="005A676A"/>
    <w:rsid w:val="005A6D5E"/>
    <w:rsid w:val="006518E3"/>
    <w:rsid w:val="00661A00"/>
    <w:rsid w:val="00724D17"/>
    <w:rsid w:val="008313B3"/>
    <w:rsid w:val="008F2521"/>
    <w:rsid w:val="009B6D03"/>
    <w:rsid w:val="00A567B5"/>
    <w:rsid w:val="00AD385A"/>
    <w:rsid w:val="00AD6604"/>
    <w:rsid w:val="00B677CB"/>
    <w:rsid w:val="00C57718"/>
    <w:rsid w:val="00C6385F"/>
    <w:rsid w:val="00C970A1"/>
    <w:rsid w:val="00CF0A63"/>
    <w:rsid w:val="00DA1099"/>
    <w:rsid w:val="00E90B35"/>
    <w:rsid w:val="00F15430"/>
    <w:rsid w:val="00F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0C29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5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B71C-0908-407B-A53B-EBB94A38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11</cp:revision>
  <cp:lastPrinted>2019-11-06T08:40:00Z</cp:lastPrinted>
  <dcterms:created xsi:type="dcterms:W3CDTF">2019-04-29T05:08:00Z</dcterms:created>
  <dcterms:modified xsi:type="dcterms:W3CDTF">2019-12-27T05:58:00Z</dcterms:modified>
</cp:coreProperties>
</file>